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(to jeszcze) nie teraz, oglądam go, ale (jeszcze) nie z bliska. (Otóż) wkroczy gwiazda* z Jakuba, powstanie berło z Izraela i roztrzaska skronie Moabu oraz ciemię** wszystkich synów Seta.***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to jeszcze nie teraz, oglądam go, ale jeszcze nie z bliska. Otóż wzejdzie gwiazda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Jakuba, powstanie berło z Izraela i roztrzaska skronie Moabu oraz ciemię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zobaczę go, ale nie z bliska; gwiazda wzejdzie z Jakuba, berło powstanie z Izraela i pobije książąt Moabu oraz wytraci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oglądam go, ale nie z bliska; wynijdzie gwiazda z Jakuba i powstanie laska z Izraela, i pobije książęta Moabskie, i wytraci wszystkie syny Setowe.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Ujźrzę go, ale nie teraz, oglądam go, ale nie z bliska: WZNIDZIE GWIAZDA z Jakoba i powstanie laska z Izraela, i pobije książęta Moab, i spustoszy wszytkie syny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dostrzegam go, ale nie z bliska: Wschodzi Gwiazda z Jakuba, a z Izraela podnosi się berło. Ono to zmiażdży skronie Moabu, a także 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nie teraz, Oglądam go, lecz nie z bliska. Wzejdzie gwiazda z Jakuba, Powstanie berło z Izraela, I roztrzaska skronie Moabu, Ciemię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jeszcze nie teraz, dostrzegam go, ale nie z bliska: wschodzi Gwiazda z Jakuba, a z Izraela podnosi się berło. Ono to roztrzaska skronie Moabu i rozerwie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oglądam go, ale nie z bliska! Wschodzi gwiazda z Jakuba, a w Izraelu podnosi się berło! Pokruszy ono skronie Moabu i 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[jeszcze] nie teraz; spoglądam nań, ale nie z bliska. Wzejdzie gwiazda z Jakuba. Berło powstanie w Izraelu i zniszczy rubieże Moabu, skruszy wszystkich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go, ale nie teraz, spostrzegam go, ale nie z bliska, gwiazda wzejdzie z Jaakowa i berło powstanie z Jisraela. Przebije szlachetnych Moawu i wyniszczy potomków Szeta.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Покажу йому, і не тепер. Блаженним чиню і не приближається. Встане звізда з Якова, і встане чоловік з Ізраїля, і розібю моавських старшин, і розграбить всіх синів Сита.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nie teraz; spoglądam na niego, ale nie z bliska. To od Jakóba wzejdzie gwiazda i berło powstanie z Israela. Zburzy krańce Moabu oraz skruszy wszelkich synów przewrotu.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teraz: będę patrzył na niego, ale nie z bliska. Gwiazda wyjdzie z Jakuba, a berło powstanie z Izraela. I roztrzaska on skronie głowy Moabu i czaszkę wszystkich synów tumultu wojennego.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gwiazda : metafora króla, zob. &lt;x&gt;290 14:12&lt;/x&gt;, pod. jak berło.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ciemię, </w:t>
      </w:r>
      <w:r>
        <w:rPr>
          <w:rtl/>
        </w:rPr>
        <w:t>קָדְקֹד</w:t>
      </w:r>
      <w:r>
        <w:rPr>
          <w:rtl w:val="0"/>
        </w:rPr>
        <w:t xml:space="preserve"> (kodkod), za PS, które nawiązuje w tym przypadku do &lt;x&gt;300 48:45&lt;/x&gt;. Wg MT: przetrząśnie, przewali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Szutu wspominani w egip. tekstach z XX w. p. Chr.; wg G: i przetrząśnie wszystkich synów Seta, καὶ προνομεύσει πάντας υἱοὺς Σηθ.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2024-04-28T16:58:47Z</dcterms:modified>
</cp:coreProperties>
</file>