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słyszącego zapowiedzi Boga,* kogoś, kto ogląda widzenie Wszechmocnego,** kto pada, lecz z odsłoniętymi oczami: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zapowiedzi Boga, ma udział w widzeniach Wszechmocnego, a gdy pada, to z odsłoniętymi oczami: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słyszał słowa Boga, który miał widzenie Wszechmocnego, a padając, miał otwarte oczy: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Balaam, syn Beorów, rzekł mąż, którego oczy są otworzone, rzekł słyszący wymowy Boże, a który widzenie Wszechmocnego widział, który, kiedy padnie, otworzone ma oczy: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słuchacz powieści Bożych, który widzenie wszechmogącego* widział, który upada i tak się otwierają oczy jego: [komentarz AS: tu Wujek daje małą literą "wszechmogącego", a w 24:16 dużą literą "Nawyższego" i "Wszechmocnego"]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tego, który słyszy słowa Boże, który ogląda widzenie Wszechmocnego, który pada, a oczy mu się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tego, który słyszy słowa Boga, Który ogląda widzenie Wszechmocnego, Który pada, lecz z otwartymi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tego, który słyszy słowa Boże, który ogląda widzenie Wszechmocnego, który pada, lecz oczy ma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słyszy Boże słowa, i ogląda wizje Wszechmocnego; który pada, a oczy ma otwarte: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Boże słyszy słowa i ogląda wizje Wszechmocnego, który upada, lecz z rozwartymi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Prorocza zapowiedź tego, kto słyszy słowo sprzed Boga, kto kładąc się, w widzeniu ogląda [Wszechmocnego] odsłoniętymi oczami.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говорить той, що чує божі слова, який побачив боже видіння, його очі в сні відкриті.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ten, co słyszy słowa Boga; który widzi widzenia WIEKUISTEGO; pada, ale z otwartymi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słuchającego słów Bożych, który ujrzał wizję Wszechmocnego, padając z odsłoniętymi oczami: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 słyszącego  zapowiedzi Boga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we śnie, ἐν ὕπνῳ, pod. &lt;x&gt;40 24:16&lt;/x&gt;.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2024-04-27T17:33:37Z</dcterms:modified>
</cp:coreProperties>
</file>