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narody, swoich wrogów, kruszy ich kości, jego strzały przeszywają (na wylot).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on narody, swoich wrogów, uderzeniem kruszy ich kości, a strzałami przeszywa na wylot.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wyprowadził go z Egiptu, jego moc jest jak u jednorożca; pożre wrogie sobie narody, pokruszy ich kości i przeszyje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go z Egiptu, mocą jednorożcową był mu; pożre narody przeciwne sobie, a kości ich pokruszy, i strzałami swemi przerazi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go z Egiptu, którego moc podobna jest Rynocerotowej. Pożrzą narody nieprzyjaciele jego a kości ich połamią, i podziurawią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 Egiptu go wywiódł, jest dla niego jakby rogami bawołu. On wyniszczy narody, co go uciskają, zmiażdży ich kości, zdruzgoce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go wyprowadził z Egiptu, Jest dla niego jak rogi bawołu, Pożera narody, które go uciskają, Kości ich gruchocze, Strzałami swymi przebija.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wyprowadził go z Egiptu, jest dla niego jak rogi bawołu. Pochłonie narody swoich ciemiężycieli i zmiażdży ich kości. Przeszyje ich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 Egiptu go wywiódł jest dla niego siłą jak rogi bawołu: wyniszczy narody, które go uciskają, złamie im kości, przeszyje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go wywiódł z Egiptu, jest dla niego niby rogi bawołu: wyniszczy wrogie sobie narody, pokruszy ich kości, porazi swymi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wywiódł go z Micrajim Swoją wyniosłą siłą. On pożre narody swoich wrogów, zmiażdży ich kości i zanurzy swoje strzały [w ich krwi].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вивів його з Єгипту, як слава однорога йому. Поїсть народи його ворогів, і їхню товщину виссе, і своїми стрілами застрілить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wyprowadził go z Micraim, On u niego jak siła bawołu; pożera narody, swoich wrogów; zgruchocze ich kości i porazi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wyprowadza go z Egiptu; jego bieg jest szybki – jak dzikiego byka. Pochłonie on narody, swych ciemięzców, ich kości zaś pogryzie i rozbije ich swymi strzałami.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2024-04-28T15:06:08Z</dcterms:modified>
</cp:coreProperties>
</file>