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26"/>
        <w:gridCol w:w="2216"/>
        <w:gridCol w:w="50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przemówił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2024-05-01T17:27:55Z</dcterms:modified>
</cp:coreProperties>
</file>