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6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powiedz, że oto Ja daję mu przymierze*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mu więc, że oto Ja zawrę z nim przymierze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mu: Oto zawieram z nim moje przymierze 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powiedz mu: Oto, Ja stanowię z nim przymierze moje, przymierze 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 do niego: Oto daję mu pokój przymierza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więc: Oto Ja zawieram z nim przymierze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przeto: Oto zawieram z nim przymierze 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zatem: Oto Ja zawieram z nim przymierze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mu więc, że zawieram z nim przymierze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[mu], że zawieram z nim moje przymierze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 [do niego]: Oto obdarzam go Moim przymierzem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скажи: Ось Я даю йому завіт миру,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powiedz: Oto ustanawiam z nim Moje przymierze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powiedz: ʼOto ustanawiam z nim moje przymierze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przymierze, ּ</w:t>
      </w:r>
      <w:r>
        <w:rPr>
          <w:rtl/>
        </w:rPr>
        <w:t>בְרִיתִי</w:t>
      </w:r>
      <w:r>
        <w:rPr>
          <w:rtl w:val="0"/>
        </w:rPr>
        <w:t xml:space="preserve"> (beriti): (1) moje przymierze; (2) raczej jod compaginis,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pokoju, ׁ</w:t>
      </w:r>
      <w:r>
        <w:rPr>
          <w:rtl/>
        </w:rPr>
        <w:t>שָלֹום</w:t>
      </w:r>
      <w:r>
        <w:rPr>
          <w:rtl w:val="0"/>
        </w:rPr>
        <w:t xml:space="preserve"> : wg BHS: nagrody, ׁ</w:t>
      </w:r>
      <w:r>
        <w:rPr>
          <w:rtl/>
        </w:rPr>
        <w:t>שִּלּום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2024-05-01T14:57:51Z</dcterms:modified>
</cp:coreProperties>
</file>