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Izraelity, który został zabity wraz z Moabitką, to miał on na imię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Salu,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księcia jednego z rodów symeonickich.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Izraelity, który został zabity wraz z Midianitką, było Zimri;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Salu, naczelnika domu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onego męża Izraelskiego zabitego, który zabity był z Madyjanitką, było Zamry, syn Salów, książę domu ojca swego, z 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Izraelskiego, który zabit jest z Madianitką, Zambri, syn Salu, książę z rodzaju i z 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razem z Madianitką, nazywał się Zimri, a był synem Salu, księcia jednego z rodów 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zabity mąż izraelski, który poniósł śmierć wraz z Midianitką, nazywał się Zymri, syn Salu, księcia jednego z rodów z plemienia Symeona;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Izraelita, który został zabity wraz z Madianitką, nazywał się Zimri i był synem Salu, przywódcy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z Madianitką, nazywał się Zimri, a był synem Salua, naczelnika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został zabity razem z Midianitką, miał na imię Zimri; był synem Salua, naczelnika rodu z 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zabitego człowieka spośród Jisraela, który został zabity razem z Midjanitką - Zimri, syn Salu, przywódca domu ojca [z plemienia]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вбитого чоловіка ізраїльтянина, який вбитий був з мадіянкою, Замврі син Сало старшина дому племени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owego zabitego męża israelskiego, który został uderzony wraz z Midjanitką, to Zimri, syn Saluna, naczelnik rodowego domu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śmiertelnie ugodzony Izraelita, który wraz z Midianitką został śmiertelnie ugodzony, miał na imię Zimri i był synem Salu, naczelnikiem domu patriarchalnego Symeonitów.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2024-05-01T16:48:26Z</dcterms:modified>
</cp:coreProperties>
</file>