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7"/>
        <w:gridCol w:w="2705"/>
        <w:gridCol w:w="2945"/>
        <w:gridCol w:w="3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tej pladze,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pladze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pladze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pladze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po klęsce...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2024-05-01T15:43:05Z</dcterms:modified>
</cp:coreProperties>
</file>