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05"/>
        <w:gridCol w:w="2495"/>
        <w:gridCol w:w="3028"/>
        <w:gridCol w:w="3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tej pladze,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2024-05-01T17:08:34Z</dcterms:modified>
</cp:coreProperties>
</file>