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Zwoływały one lud na rzeźne ofiary swoich bogów, a lud (je) spożywał i kłaniał się właśnie tym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2024-05-01T14:59:22Z</dcterms:modified>
</cp:coreProperties>
</file>