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sędziów* Izraela: Zabijcie z waszych ludzi każdego, kto przyłączył się do Baal-Peora!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sędziów, ׁ</w:t>
      </w:r>
      <w:r>
        <w:rPr>
          <w:rtl/>
        </w:rPr>
        <w:t>שֹפְטֵי</w:t>
      </w:r>
      <w:r>
        <w:rPr>
          <w:rtl w:val="0"/>
        </w:rPr>
        <w:t xml:space="preserve"> (szofte): wg PS: plemion, ׁ</w:t>
      </w:r>
      <w:r>
        <w:rPr>
          <w:rtl/>
        </w:rPr>
        <w:t>שִבְטֵי</w:t>
      </w:r>
      <w:r>
        <w:rPr>
          <w:rtl w:val="0"/>
        </w:rPr>
        <w:t xml:space="preserve"> ; pod. G, φυλαῖς.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2024-05-01T19:00:34Z</dcterms:modified>
</cp:coreProperties>
</file>