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mężczyzn od dwudziestego roku życia wzwyż, tak jak JAHWE polecił Mojżeszowi. Oto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Policzcie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dwudziestego roku życia wzwyż, jak JAHWE rozkazał Mojżeszowi i synom Izraela, którzy wyszli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lud, od tych, którzy mają dwadzieścia lat i wyżej, jako był rozkazał Pan Mojżeszowi, i synom Izraelskim, gdy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jako JAHWE był rozkazał. Których ta jest liczba: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jak to Pan nakazał Mojżeszowi oraz Izraelitom przy wyjściu z Egiptu, [spisze się lud]. Otóż Izraelici, którzy wyszli z ziemi egipskiej, byli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Sporządźcie spis od dwudziestego roku życia wzwyż - jak Pan rozkazał Mojżeszowi. A oto synowie izraelscy,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powyżej dwudziestego roku życia, zgodnie z tym, co JAHWE nakazał Mojżeszowi. Oto Izraelici,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„Należy spisać wszystkich mężczyzn w wieku od lat dwudziestu wzwyż, jak to nakazał JAHWE Mojżeszowi”. Oto są Izraelici, którzy wyszli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lat dwudziestu wzwyż! Tak nakazał Jahwe Mojżeszowi i synom Izraela, którzy wyszli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[Zostaniecie policzeni] od dwudziestu lat wzwyż, tak jak Bóg nakazał Moszemu i synom Jisraela, gdy wychodzili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 двадцятьлітних і вище так як заповів Господь Мойсеєві. І ізраїльські сини, які вийшли з Єгипту: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od dwudziestu lat i wyżej. Tak jak WIEKUISTY rozkazał Mojżeszowi i synom Israela, gdy wyszli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”[Dokonajcie spisu ogólnej ich liczby] od dwudziestu lat wzwyż, jak to JAHWE nakazał Mojżeszowi”. A synami Izraela, którzy wyszli z ziemi egipskiej,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2024-05-04T22:39:30Z</dcterms:modified>
</cp:coreProperties>
</file>