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Weź sobie Jozuego, syna Nuna, człowieka, w którym jest Duch,* ** i połóż na nim swoją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duch; (2) człowiek wspaniałego charakteru, właściwej postawy, odpowiedni.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24:13&lt;/x&gt;; &lt;x&gt;40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2024-05-03T16:31:30Z</dcterms:modified>
</cp:coreProperties>
</file>