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2"/>
        <w:gridCol w:w="1908"/>
        <w:gridCol w:w="56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jednej dziesiątej na każdego baranka z tych czternastu baranków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2024-05-03T22:14:54Z</dcterms:modified>
</cp:coreProperties>
</file>