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obliczem JAHWE,* gdy przed obliczem JAHWE, na pustyni Synaj, ofiarowali obcy** ogień, a nie mieli (oni) synów. Służbę kapłańską pełnili więc przy Aaronie, swoim ojcu, Eleazar i Itamar.***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zostali jednak pozbawieni życia w obecności JAHWE, gdy zbliżyli się do JAHWE na pustyni Synaj z niewłaściwym ogniem. Nie mieli oni synów. Służbę kapłańską pełnili zatem przy swoim ojcu Aaronie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JAHWE, gdy ofiarowali inny ogień przed JAHWE na pustyni Synaj, i odeszli bez potomków. Eleazar i Itamar pełnili więc urząd kapłański przed obliczem swego ojca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pomarli Nadab i Abiu przed Panem, gdy ofiarowali ogień obcy przed Panem na puszczy Synaj, a zeszli bez potomstwa; dla tego Eleazar i Itamar odprawowali urząd kapłański przed obliczem Aarona,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bowiem i Abiu pomarli, gdy ofiarowali ogień obcy przed obliczem PANSKIM na puszczy Synaj, bez potomstwa, i odprawowali kapłański urząd Eleazar i Itamar przed Aaronem, ojcem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jednak wobec Pana na pustyni Synaj, gdy chcieli złożyć w ofierze inny ogień. Nie mieli oni synów i dlatego służbę kapłańską spełniali w obecności ojca swego, Aarona: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zginęli przed Panem, gdy ofiarowali przed Panem na pustyni Synaj inny ogień, którego im nie nakazał; a nie mieli synów, pełnili więc służbę kapłańską przy Aaronie, ojcu swoim,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ponieśli śmierć przed JAHWE na pustyni Synaj, bo chcieli złożyć przed JAHWE w ofierze inny ogień. Ponieważ nie mieli synów, więc służbę kapłańską, w obecności swego ojca Aarona,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Nadabowi i Abihu. Pan pokarał ich śmiercią, gdy na pustyni Synaj ofiarowali Panu ogień niezgodny z prawem. Nie mieli oni synów, dlatego kapłańskie czynności pod nadzorem swojego ojca Aarona spełniali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wobec Jahwe, kiedy na pustyni Synaj ofiarowali nieodpowiedni ogień przed Jego obliczem; nie pozostawili oni po sobie potomków. Tak więc Eleazar i Itamar pełnili funkcje kapłańskie przy ojcu swoim, Aaronie.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 umarli przed Bogiem, gdy przybliżyli w oddaniu obcy ogień przed Boga na pustyni Synaj. I nie mieli synów. A Elazar i Itamar pełnili służbę kohenów za życia Aharona,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Господом, як вони приносили чужий огонь перед Господом в Синайській пустині, і не мали вони дітей. І служили Елеазар і Ітамар з їхнім батьком Аароном.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 WIEKUISTYM umarli Nadab i Abihu, gdy na pustyni Synaj przynieśli przed oblicze WIEKUISTEGO obcy ogień; a nie mieli potomstwa. Tak więc kapłaństwo sprawowali przy swoim ojcu Ahronie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przed obliczem JAHWE, gdy ofiarowali niedozwolony ogień przed Jehową na pustkowiu Synaj; a nie mieli żadnych synów. Lecz Eleazar oraz Itamar dalej pełnili służbę kapłańską wraz ze swym ojcem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przed obliczem JHWH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zakazany.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10:1-2&lt;/x&gt;; &lt;x&gt;40 26:61&lt;/x&gt;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2024-05-06T04:32:36Z</dcterms:modified>
</cp:coreProperties>
</file>