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0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Mojżesz, jak mu przykazał JAHWE, wszystkich pierworodnych wśród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2024-05-06T00:32:49Z</dcterms:modified>
</cp:coreProperties>
</file>