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w zamian za wszystkich pierworodnych wśród synów Izraela, bydło zaś Lewitów w zamian za ich bydło – i będą Lewici należeć do Mnie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Mi Lewitów w zamian za wszystkich pierworodnych synów Izraela, a bydło Lewitów w zamian za ich bydło. Lewici będą należeć do Mnie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na miejsce wszystkich pierworodnych spośród synów Izraela, a także bydło Lewitów na miejsce ich bydła; i Lewici będą należeć do mnie.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miasto wszystkich pierworodnych z synów Izraelskich, bydła także Lewitów miasto bydła ich, i będą moimi Lewitowie;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miasto pierworodnych synów Izraelowych i bydło Lewitów miasto bydła ich, i będą moimi Lewitowie.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na miejsce wszystkich pierworodnych u Izraelitów oraz bydło należące do lewitów zamiast ich bydła. I będą lewici należeć do Mnie, bo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Wyodrębnij dla mnie Lewitów jako moją wyłączną własność w zamian za wszystkich pierworodnych wśród synów izraelskich, a bydło Lewitów w zamian za ich bydło. Lewici będą należeć do mnie, bom Ja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zamiast wszystkich pierworodnych spośród Izraelitów oraz bydło należące do lewitów zamiast ich bydła. Lewici będą należeć do Mnie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na miejsce pierworodnych spośród Izraela oraz bydło lewitów na miejsce ich bydła. Lewici bowiem będą należeć do Mnie, bo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zamian za wszystkich pierworodnych synów Izraela weź Lewitów, a bydło Lewitów - w zamian za ich bydło. Bo Lewici będą moją własnością.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w miejsce wszystkich pierworodnych spośród synów Jisraela i bydło Lewitów zamiast ich bydła. Lewici będą Moi -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замість всіх первородних ізраїльських синів і скотину Левітів замість їхньої скотини, і Левіти будуть моїми.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Lewitów zamiast wszystkich pierworodnych z synów Israela, a bydło Lewitów zamiast ich bydła, i niech Lewici będą Moimi,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Lewitów w miejsce wszystkich pierworodnych wśród synów Izraela i zwierzęta domowe Lewitów w miejsce ich zwierząt domowych; i lewici będą należeć do mnie.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2024-05-06T10:16:49Z</dcterms:modified>
</cp:coreProperties>
</file>