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(o tym) synom Izraela, o wszystkim tak, jak przykazał Mojżeszowi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Izraelitom to wszystko tak, jak polecił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naczelników pokoleń pośród synów Izraela: Oto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to wszystko, co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Izraelowym wszytko, co mu JAHWE był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Mojżesz do wodzów pokoleń izraelskich te słowa: Oto, co nakazuje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wszystko, co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zgodnie z tym wszystkim,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to, co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Izraelitom to wszystko,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synom Jisraela wszystko, co Bóg nakazał Mosze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ізраїльських синів за всім, що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o wszystkim synom Israela,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zwierzchników plemion synów Izraela, mówiąc: ”Oto słowo, które nakazał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2024-04-28T00:30:35Z</dcterms:modified>
</cp:coreProperties>
</file>