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naczelników plemion synów Izraela tymi słowy: Oto Słowo, w którym JAHWE przykazał:*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do naczelników plemion Izraela tymi słowy: Oto Słowo, w którym JAHWE nakazuje: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złoży JAHWE ślub lub przysięgę i zwiąże swoją duszę zobowiązaniem, to nie złamie swego słowa; wypełni wszystko według tego, co wyszło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Mojżesz do książąt w pokoleniach między synami Izraelskimi, i rzekł: Toć jest, co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książąt pokolenia synów Izraelowych. Ta jest mowa, którą JAHWE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złoży ślub Panu albo zobowiąże się do czegoś przysięgą, nie może łamać swego słowa, ale winien wypełnić dokładnie to, co wyrzekł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naczelników plemion izraelskich przemówił Mojżesz tymi słowy: Oto, co Pan rozkazał!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Mojżesz do wodzów plemion Izraelitów: To jest to, co JAHWE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wodzów plemion izraelskich Mojżesz powiedział: „Oto, co nakazuje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przemówił do naczelników pokoleń izraelskich: - Oto, co nakazał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przywódców plemion synów Jisraela pouczając ich: To jest rzecz, którą Bóg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Мойсей до старшин ізраїльських племен кажучи: Це слово, яке заповів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Mojżesz oświadczył naczelnikom pokoleń synów Israela, mówiąc: Oto, co rozkazał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składa JAHWE ślub lub składa przysięgę, by swą duszę związać ślubem wstrzemięźliwości, nie wolno mu złamać swego słowa. Ma postępować zgodnie ze wszystkim, co wyszło z jego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Słowo przykazania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2024-04-28T04:04:40Z</dcterms:modified>
</cp:coreProperties>
</file>