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naczelników plemion synów Izraela tymi słowy: Oto Słowo, w którym JAHWE przykazał:*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Słowo przykazania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2024-04-27T23:17:41Z</dcterms:modified>
</cp:coreProperties>
</file>