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jeśli złoży ślub* lub przysięgę wobec JAHWE,** że bierze na siebie (jakieś) zobowiązanie,*** to nie złamie swego słowa,**** (lecz) postąpi zgodnie ze wszystkim, co wyszło z jego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Ślub jest być może obietnicą uczynienia czegoś (&lt;x&gt;10 28:20-22&lt;/x&gt;; &lt;x&gt;70 11:30-31&lt;/x&gt;), a przysięga obietnicą powstrzymania się od czegoś (&lt;x&gt;90 14:24&lt;/x&gt;, &lt;x&gt;230 132:3-4&lt;/x&gt;; &lt;x&gt;510 23:21&lt;/x&gt;).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&lt;x&gt;50 23:22-23&lt;/x&gt;; &lt;x&gt;90 1:11&lt;/x&gt;; &lt;x&gt;250 5:46&lt;/x&gt;; &lt;x&gt;470 5:33-37&lt;/x&gt;; 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że bierze na siebie zobowiązanie : </w:t>
      </w:r>
      <w:r>
        <w:rPr>
          <w:rtl/>
        </w:rPr>
        <w:t>אִּסָר עַל־נַפְׁשֹו לֶאְסֹר</w:t>
      </w:r>
      <w:r>
        <w:rPr>
          <w:rtl w:val="0"/>
        </w:rPr>
        <w:t xml:space="preserve"> : tj. aby zawiązać węzeł na swej duszy : sformułowanie pod. przewija się przez cały rozdział: ww. 4, 7, 11, 13.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2024-04-28T11:50:09Z</dcterms:modified>
</cp:coreProperties>
</file>