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3"/>
        <w:gridCol w:w="54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się* na Midianitach** zemstą*** synów Izraela. Potem zostaniesz przyłączony do swoich ludzi.****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Pokieruj zemstą synów Izraela na Midianitach. Potem zostaniesz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krzywdy synów Izraela na Midianitach. Potem zostaniesz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się krzywdy synów Izraelskich nad Madyjanitami, i potem przyłączon będziesz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 się pierwej krzywdy synów Izraelowych nad Madianitami, i tak zebrań będziesz do ludu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Izraelitów na Madianitach. Potem zostaniesz przyłączony do twoich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Zemścij się za krzywdę synów izraelskich na Midianitach; potem będziesz przyłączony do ludu swojego.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Izraelitów na Madianitach. Potem zostaniesz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„Pomścij Izraelitów na Madianitach, a potem będziesz dołączony do swoich przodków”.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Dopełnij na Midianitach pomsty za synów Izraela, a potem będziesz przyłączony do swoich przodków.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Zemścij się na Midjanitach za synów Jisraela. Potem zostaniesz dołączony do twojego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Мсти пімсту ізраїльських синів на мадіянітах, і вкінці перестався до твого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Pomścij krzywdę synów Israela od Midjanitów, po czym będziesz przyłączony do swego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”Wywrzyj na Midianitach pomstę za synów Izraela. Potem zostaniesz przyłączony do swego ludu”.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25:1-13&lt;/x&gt;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 byli stowarzyszeni z Ismaelitami, Amalekitami i Moabitami. Opisane działania wymierzone były przeciw Moabitom.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zemścij się (…) zemstą, lub: zemścij się srodze.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do swoich ludzi, </w:t>
      </w:r>
      <w:r>
        <w:rPr>
          <w:rtl/>
        </w:rPr>
        <w:t>אֶל־עַּמֶיָך</w:t>
      </w:r>
      <w:r>
        <w:rPr>
          <w:rtl w:val="0"/>
        </w:rPr>
        <w:t xml:space="preserve"> , lub: do swoich przodków. Wg PS: do swego ludu; pod. G: do swego ludu, πρὸς τὸν λαόν σου.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2024-05-19T01:19:47Z</dcterms:modified>
</cp:coreProperties>
</file>