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6"/>
        <w:gridCol w:w="2176"/>
        <w:gridCol w:w="2641"/>
        <w:gridCol w:w="4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2024-05-19T00:56:03Z</dcterms:modified>
</cp:coreProperties>
</file>