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to jest to, co zachowało się jako łup walczących, obejmowała: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 z pozostałego łupu, który zdobyli wojownicy, wynosiła sześćset siedemdziesiąt pięć tysięcy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onej korzyści z pozostałych łupów, które rozchwycił lud wojenny: Owiec sześć kroć sto tysięcy, i siedemdziesiąt tysięcy i pięć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plonu, który wojsko pojmało, owiec po sześćkroć sto tysięcy siedmdziesiąt i 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którą wojownicy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stanowiąca resztki łupu, jaki zdobył lud wojenny, obejmowała: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oprócz tego, co wojownicy biorący udział w wyprawie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zdobyty przez wojowników wynosił: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czyli to, co pozostało jako łup zdobyty przez zastępy wojska, wynosiła 675. 000.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zostało zdobyte - oprócz łupu, który lud walki rozgrabił - sześćset siedemdziesiąt pięć tysięcy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множество полону, якого взяли в полон мужі, що воювали: з овець шість сот сімдесять пять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tej zdobyczy z pozostałości łupów, które zagrabił lud wojenny: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pozostała część łupu, którą uczestnicy wyprawy wojennej wzięli jako łup, wyniosła sześćset siedemdziesiąt pięć tysięcy sztuk z 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2024-05-26T05:37:53Z</dcterms:modified>
</cp:coreProperties>
</file>