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0"/>
        <w:gridCol w:w="2238"/>
        <w:gridCol w:w="2716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2024-05-19T00:46:52Z</dcterms:modified>
</cp:coreProperties>
</file>