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zatem spośród tysięcy Izraela po tysiącu na plemię, zastęp dwunastu tysięcy uzbrojonych.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2024-05-26T05:35:18Z</dcterms:modified>
</cp:coreProperties>
</file>