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5"/>
        <w:gridCol w:w="6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Jefunego, Kenizyty,* i Jozuego, syna Nuna, ci bowiem byli w pełni (za Mną), 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Kenizyty : wg G: odchodzącego, Χαλεβ υἱὸς Ιεφοννη ὁ διακεχωρισμένος.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2024-04-29T06:38:40Z</dcterms:modified>
</cp:coreProperties>
</file>