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podeszli do niego i powiedzieli: Pobudujemy tu owcze zagrody* dla naszego dobytku i miasta dla naszych dzieci,**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wyjaśnili dokładniej: Pobudujemy tu tylko zagrody dla naszych stad i miasta dla naszych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zbliżyli się do niego i powiedzieli: Tu zbudujemy zagrody dla naszego bydła i miasta dla naszych dzieci;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do niego rzekli: Obory bydłu i dobytkowi naszemu, i miasta dziatkom naszym tu pobudujemy;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blisko przystąpiwszy, rzekli: Owczarnie owcom zbudujemy i chlewy dla bydła, dziatkom też naszym miasta obronne,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przybliżyli się do niego i rzekli: Tu zbudujemy zagrody dla naszych stad i osiedla dla naszych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przystąpili do niego i rzekli: Zbudujemy tutaj tylko zagrody dla naszych stad i miasta dla naszych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przybliżyli się do niego i powiedzieli: Tu zbudujemy zagrody dla naszych stad i osiedla dla naszych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odrzekli Mojżeszowi: „Zbudujemy tu jedynie zagrody dla naszych stad i domy dla naszych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przystąpili do Mojżesza i rzekli: - Zbudujemy tylko zagrody dla naszych stad i osiedla dla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Zbliżyli się do niego i powiedzieli: Zbudujemy tutaj zagrody dla naszych stad i miasta dla naszych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нього і сказали: Тут збудуємо огорожі вівцям, нашій скотині, і міста нашим маєткам,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podeszli do niego i powiedzieli: Zbudujemy tutaj owcze zagrody dla naszych stad oraz miasta dla naszych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podeszli do niego i rzekli: ”Pozwól nam tu zbudować kamienne zagrody dla trzód, dla naszego żywego inwentarza, oraz miasta dla naszych maleństw.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owcze zagrody, </w:t>
      </w:r>
      <w:r>
        <w:rPr>
          <w:rtl/>
        </w:rPr>
        <w:t>צֹאן ּגִדְרֹת</w:t>
      </w:r>
      <w:r>
        <w:rPr>
          <w:rtl w:val="0"/>
        </w:rPr>
        <w:t xml:space="preserve"> , budowane z kamieni; w kontekście innego rodzaju zwierząt użycie tego wyrażenia może być dziwne, &lt;x&gt;40 32:16&lt;/x&gt;L.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naszych dzieci, </w:t>
      </w:r>
      <w:r>
        <w:rPr>
          <w:rtl/>
        </w:rPr>
        <w:t>לְטַּפֵנּו</w:t>
      </w:r>
      <w:r>
        <w:rPr>
          <w:rtl w:val="0"/>
        </w:rPr>
        <w:t xml:space="preserve"> , lub: dla naszego przychówku, pod. w. 17, 24, 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2024-04-29T05:18:06Z</dcterms:modified>
</cp:coreProperties>
</file>