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Izraela nie obejmą każdy swojego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jednak do naszych domów, dopóki każdy z Izraela nie obejmie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swoich domów, dopóki każdy spośród synów Izraela nie otrzyma swojego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się do domów naszych, aż posiądą synowie Izraelscy każdy dziedzictwo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wróciemy się do domów naszych, aż odzierżą synowie Izraelowi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jednak do swoich rodzin tak długo, póki każdy z Izraelitów nie otrzyma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izraelscy nie obejmą każdy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swoich domów dopóty, dopóki każdy z Izraelitów nie otrzyma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powrócimy do swoich domów wcześniej, zanim każdy Izraelita nie obejmie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nie powrócimy do swych domów, dopóki każdy z synów Izraela nie posiądzie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wrócimy do naszych domów, nim każdy człowiek spośród synów Jisraela nie weźmie w posiadanie swojego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повернемось до наших домів, доки не розділяться ізраїльські сини кожний до насліддя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naszych domów, aż synowie Israela uzyskają każdy swoją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swych domów, dopóki synowie Izraela nie zapewnią sobie własności ziemskiej, każdy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2024-04-29T00:42:18Z</dcterms:modified>
</cp:coreProperties>
</file>