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synowie Gada i synowie Rubena* i powiedzieli do Mojżesza, do Eleazara, kapłana, i do książąt zgromadzenia w ten sposób: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odwrotna kolejność imion. Być może w pewnym okresie Gad był ważniejszy, wspomniany na Steli króla Meszy, &lt;x&gt;40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2024-04-29T06:31:48Z</dcterms:modified>
</cp:coreProperties>
</file>