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Jeśli dotrzymacie tego słowa, jeśli ruszycie uzbrojeni przed obliczem JAHWE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2024-04-28T23:00:22Z</dcterms:modified>
</cp:coreProperties>
</file>