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ta zostanie podbita przed obliczem JAHWE – i potem wrócicie, to będziecie niewinni wobec JHWH* i wobec Izraela, a ta ziemia stanie się waszą posiadłością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powrócicie dopiero, gdy ziemia zostanie przez Niego podbita, to będziecie bez zarzutu wobec JAHWE i wobec Izraela, a ta ziemia stanie się wobec Niego waszą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zostanie podbita przed JAHWE, a potem wrócicie, to będziecie niewinni przed JAHWE i przed Izraelem; a ta ziemia będzie waszą posiadłością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będzie poddana ziemia ona Panu, a potem się wrócicie, i będziecie bez winy przed Panem i przed Izraelem: tedy wam będzie ta ziemia za osiadłość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mu poddana wszytka ziemia: tedy będziecie bez winy u JAHWE i u Izraela i otrzymacie krainy, których chcecie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wówczas dopiero powrócicie, kiedy cały kraj będzie poddany Panu – wypełnicie swój obowiązek względem Pana i Izraela, kraj ten będzie waszą własnością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ta zostanie podbita w obliczu Pana, i dopiero potem wrócicie, to będziecie niewinni wobec Pana i wobec Izraela, a ta ziemia stanie się waszą posiadłością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zostanie poddana JAHWE - to wtedy możecie powrócić, będziecie niewinni względem JAHWE i Izraela, a ta ziemia stanie się waszą własnością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wrócicie dopiero wtedy, gdy cały kraj będzie poddany JAHWE - wypełnicie swój obowiązek względem JAHWE oraz Izraela. Wówczas JAHWE uzna wasze prawo własności do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wrócicie dopiero wówczas, gdy ta ziemia zostanie poddana Jahwe - będziecie wolni od zobowiązania wobec Jahwe i Izraela, a ziemia ta stanie się waszym dziedzictwem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ziemia zostanie podbita przed Bogiem, i dopiero potem wrócicie, będziecie niewinni wobec Boga i wobec Jisraela. A ta ziemia stanie się waszą posiadłością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буде опанована перед Господом, і після цього повернетеся, і будете невинними перед Господом і перед Ізраїлем, і ця земля буде вам в посідання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przed WIEKUISTYM zostanie pokonaną ta ziemia a potem wrócicie, to będziecie czystymi przed WIEKUISTYM oraz przed Israelem. Wtedy niech ta ziemia będzie waszą posiadłością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ziemia zostanie podbita przed obliczem JAHWE, a potem wrócicie, to będziecie wolni od winy przeciw JAHWE i przeciw Izraelowi; i ziemia ta będzie wasza jako posiadłość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niewinni wobec JHWH, </w:t>
      </w:r>
      <w:r>
        <w:rPr>
          <w:rtl/>
        </w:rPr>
        <w:t>וִהְיִיתֶם נְקִּיִים מֵיְהוָה</w:t>
      </w:r>
      <w:r>
        <w:rPr>
          <w:rtl w:val="0"/>
        </w:rPr>
        <w:t xml:space="preserve"> , idiom: zwolnieni z obowiązków.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2024-04-28T20:27:51Z</dcterms:modified>
</cp:coreProperties>
</file>