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powiedzieli* synowie Gada i synowie Rubena do Mojżesza: (My), twoi słudzy, uczynimy to, co nasz pan** przykazuje.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 lm; w MT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G, w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2024-04-29T02:10:27Z</dcterms:modified>
</cp:coreProperties>
</file>