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przeprawimy się uzbrojeni przed obliczem JAHWE do ziemi Kanaan, lecz nasze dziedzictwo otrzymamy z tej strony Jordanu.*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uzbrojeni, przeprawimy się przed JAHWE do ziemi Kanaan, a nasze dziedzictwo otrzymamy po tej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uzbrojeni przed JAHWE do ziemi Kanaan, a posiadłość naszego dziedzictwa zostanie po tej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zbrojno przed Panem do ziemi Chananejskiej, a zostanie przy nas osiadłość dziedzictwa naszego z tej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zbrojno pójdziemy przed JAHWE do ziemie Chanaan, i wyznawamy, żeśmy osiadłość już wzięli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wojownicy, ruszymy w obecności Pana do ziemi Kanaan, a posiadłości nasze zostaną wtedy z tej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Przeprawimy się zbrojnie w obliczu Pana do ziemi kanaanejskiej, a naszą dziedziczną posiadłość będziemy mieli z tej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Przeprawimy się zbrojnie w obecności JAHWE do ziemi Kanaan, a tym samym naszym dziedzictwem będą posiadłości z tej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JAHWE ruszamy uzbrojeni do ziemi Kanaan, a nasze dziedziczne posiadłości pozostaną po tej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pójdziemy przed Jahwe do ziemi Kanaan, a nasza będzie dziedziczna posiadłość po tej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Przejdziemy uzbrojeni przed Bogiem do ziemi Kenaan, a nasze dziedzictwo weźmiemy w posiadanie po tej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перейдемо озброєні перед Господом до Ханаанської землі, і дасьте нам насліддя за Йоданом.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zbrojnie przed obliczem WIEKUISTEGO do ziemi Kanaan, ale przy nas zostanie dziedziczna osiadłość po tej stronie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przeprawimy się przed obliczem JAHWE do ziemi Kanaan, a posiadłość naszego dziedzictwa będziemy mieli po tej stronie Jordanu”.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2024-04-29T03:43:01Z</dcterms:modified>
</cp:coreProperties>
</file>