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Jair,* syn Manassesa, poszedł i zdobył ich osady,** i nazwał je Osadami Jaira.***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 syn Manassesa, wyruszył i zdobył ich osady,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nazwał je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Jair, syn Manassesa, poszedł i zdobył ich wsie, które nazwał Chawot-Jair.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Jair, syn Manasesów, wtargnął, i pobrał wsi ich, które przezwał Chawot Jair.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Jair, syn Manasse, poszedł i wziął wioski jej, które nazwał Hawot Jair, to jest Wsi Jair.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Jair, syn Manassesa, wyruszył i zajął wsie [Amorytów], i nazwał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 syn Manassesa, poszedł i zdobył ich osady, i nazwał je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Jair, syn Manassesa, wyruszył i zajął należące do Amorytów osiedla, i nazwał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potomek Manassesa, Jair, wyruszył i zajął wsie Amorytów, nazywając je „Osiedlami Jaira”.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 natomiast, syn Manassego, wyruszył i zdobył ich wsie, i nazwał je ”wsiami Jaira”.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Menaszego, poszedł i zdobył ich wioski i nazwał je wioskami Jaira.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Яір син Манассії пішов і захопив їхні села, і назвав їх Села Яіра.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Jair, syn Menaszy, wtargnął i zdobył ich osady oraz nazwał je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Jair, syn Manassesa, wyruszył i zdobył ich wioski namiotowe, i zaczął je nazywać Chawwot-Jair.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osady, </w:t>
      </w:r>
      <w:r>
        <w:rPr>
          <w:rtl/>
        </w:rPr>
        <w:t>חַּוֹתֵיהֶם</w:t>
      </w:r>
      <w:r>
        <w:rPr>
          <w:rtl w:val="0"/>
        </w:rPr>
        <w:t xml:space="preserve"> , lub: ich namiotowe osady, ale być może chodzi o obszary ok. 40 km na wsch od Jordanu, na pd zach od Ramot-Gilead, czyli o Osady Hama, zob. &lt;x&gt;10 14:5&lt;/x&gt;, por. &lt;x&gt;60 13:30&lt;/x&gt;; &lt;x&gt;110 4:13&lt;/x&gt; (było ich 60), &lt;x&gt;70 10:3-4&lt;/x&gt; (było ich 30), &lt;x&gt;130 2:22&lt;/x&gt; (było ich 23).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lub: Chawot-Ja’ir.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2024-04-29T00:45:28Z</dcterms:modified>
</cp:coreProperties>
</file>