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osiedlami,* i – od swego imienia – nazwał je Nobach.**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Nobach wyruszył, zdobył Kenat wraz z jego osiedlami i — od swego imienia — nadał im nazwę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Nobe poszedł i zdobył Kenat z jego wioskami, które nazwał Nobe,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Nobe wtargnął, i wziął Kanat z jego wsiami, i nazwał je Nobe od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Nobe też poszedł i wziął Chanat z wioskami jej, i nazwał ją imieniem swoim Nobe.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wyruszył Nobach. Zdobył Kenat z przynależnymi doń miastami i nazwał je swoim własnym imieniem –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okolicznymi osiedlami, i nazwał je od swego imienia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się także Nobach i zdobył Kenat z należącymi do niego osiedlami i nazwał je swoim własnym imieniem: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wyruszył Nobach. Zdobył on Kenat z przylegającymi miejscowościami i nazwał je swoim imieniem: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Nobach wyruszył i zdobył Kenat wraz z jego przyległościami; od swego imienia nazwał je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Nowah poszedł i zdobył Kenat i jego okoliczne [osady]. Nowah nazwał je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Навав пішов і захопив Канат і його села, і назвав їх Навот за своїм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Wtargnął też Nobach i zdobył Kenath, i jego przyległości, zatem Nobach nazwał je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wyruszył i zdobył Kenat oraz jego zależne miejscowości; i od swojego imienia nadał mu nazwę Nobach.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jego osiedlami, </w:t>
      </w:r>
      <w:r>
        <w:rPr>
          <w:rtl/>
        </w:rPr>
        <w:t>וְאֶת־ּבְנֹתֶיהָ</w:t>
      </w:r>
      <w:r>
        <w:rPr>
          <w:rtl w:val="0"/>
        </w:rPr>
        <w:t xml:space="preserve"> , tj. z jego córkami.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notacji Nobach,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2024-04-29T01:07:05Z</dcterms:modified>
</cp:coreProperties>
</file>