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7"/>
        <w:gridCol w:w="1465"/>
        <w:gridCol w:w="6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powstrzymujecie serce* synów Izraela od przeprawienia się do ziemi, którą dał im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powstrzymujecie serce : idiom (?): zniechęcacie, pod. w. 9, zob. &lt;x&gt;40 30:6&lt;/x&gt;.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2024-04-29T03:00:39Z</dcterms:modified>
</cp:coreProperties>
</file>