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Syn, położyli się obozem w 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pustyni Sin stanęli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Sin i obozowali w Dofka.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Рафака.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 i stanęli obozem w Dotka.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pustkowia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2024-04-19T00:11:40Z</dcterms:modified>
</cp:coreProperties>
</file>