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2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Refidim i rozłożyli się obozem na pustyni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2024-04-25T19:55:34Z</dcterms:modified>
</cp:coreProperties>
</file>