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1"/>
        <w:gridCol w:w="6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na polecenie JAHWE, spisał ich wymarsze w pochód i oto ich pochody według ich wymarszów:*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spisy znane są z czasów Totmesa III (1479-1425 r. p. Chr.), Amenhotepa II (1427-1401 r. p. Chr.) i Setiego I (1306-1290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2024-04-26T14:49:17Z</dcterms:modified>
</cp:coreProperties>
</file>