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4"/>
        <w:gridCol w:w="3379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Libna i rozłożyli się obozem w Rissa.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Libna i rozłożyli się obozem w Rissa.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Libny i rozbili obóz w Rissa.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Lebna, położyli się obozem w Ressa.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Lebna położyli się obozem w Resie.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Libny i rozbili obóz w Rissa.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Libna i rozłożyli się obozem w Rissa.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Libny i rozbili obóz w Rissa.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Libny i rozbili obóz w Rissa.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Libna, i stanęli obozem w Rissa.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Liwna i obozowali w Risa.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Левони і отаборилися в Дессі.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Libna i stanęli obozem w Ryssa.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Libny i rozłożyli się obozem w Rissie.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2024-03-29T09:36:01Z</dcterms:modified>
</cp:coreProperties>
</file>