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3"/>
        <w:gridCol w:w="3287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Rissa i rozłożyli się obozem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Rissa i rozłożyli się obozem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Rissa i rozbili obóz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Ressa, położyli się obozem w Kieelata.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z Resa przyszli do Ceelata.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Rissa i rozbili obóz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Rissa i rozłożyli się obozem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Rissa i rozbili obóz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Rissa i rozbili obóz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Rissa, i rozbili obóz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Risa i obozowali w Kehelata.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Десси і отаборилися в Макелаті.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Ryssa i stanęli obozem w Kehelatha.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Rissy i rozłożyli się obozem w Kehelat.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2024-04-26T15:55:59Z</dcterms:modified>
</cp:coreProperties>
</file>