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spod góry Szefer i rozłożyli się obozem w Charada.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2024-04-16T12:23:47Z</dcterms:modified>
</cp:coreProperties>
</file>