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3355"/>
        <w:gridCol w:w="4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Terach i rozłożyli się obozem w Mitka.*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Terach i rozłożyli się obozem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Terach i rozbili obóz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Tare, położyli się obozem w Metka.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wyszedszy rozbili namioty w Metka.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Terach i rozbili obóz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Terach i rozłożyli się obozem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Terach i rozbili obóz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Terach i rozbili obóz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Terach, i rozbili obóz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Tarach i obozowali w Mitka.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Тарату і отаборилися в Матекка.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Therach i stanęli obozem w Mithka.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Terach i rozłożyli się obozem w Mitce.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Mitika.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2024-04-20T10:09:36Z</dcterms:modified>
</cp:coreProperties>
</file>