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3131"/>
        <w:gridCol w:w="4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Chaszmona i rozłożyli się obozem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Chaszmona i rozłożyli się obozem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Chaszmona i rozbili obóz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Hesman, położyli się obozem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Hesmona przyszli do 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Chaszmona i rozbili obóz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Chaszmona i rozłożyli się obozem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Chaszmona i rozbili obóz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Chaszmona i rozbili obóz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Chaszmona, i rozbili obóz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Chaszmona i obozowali w Moserot.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Аселмони і отаборилися в Масуруті.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Chaszmona i stanęli obozem w Moseroth.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Chaszmony i rozłożyli się obozem w Moserot.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2024-04-25T03:38:00Z</dcterms:modified>
</cp:coreProperties>
</file>