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33:31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439"/>
        <w:gridCol w:w="3190"/>
        <w:gridCol w:w="44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ruszywszy się z Moserot,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 Moserot położyli się obozem w Benejaakan.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Wyruszyli z Moserot i rozbili obóz w Bene-Jaakan.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wyruszyli z Moserot, i stanęli obozem w Bne-Jaakan.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Wyruszyli z Moserot i obozowali w Bnei Jaakan.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підвелися з Масурута і отаборилися в Ванаякані.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Moseroth i stanęli obozem w Bne–Jaakan.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wyruszyli z Moserot i rozłożyli się obozem w Bene-Jaakan.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2024-04-20T13:08:21Z</dcterms:modified>
</cp:coreProperties>
</file>