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Esjon-Geber i rozłożyli się obozem na pustyni Syn,* to jest w Kadesz.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i przenieśli się na pustynię Paran, καὶ παρενέβαλον εἰς τὴν ἔρημον Φαραν.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2024-04-16T10:47:57Z</dcterms:modified>
</cp:coreProperties>
</file>