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(Tam), na polecenie JAHWE, Aaron, kapłan, wstąpił na górę Hor, gdzie zmarł w czterdziestym roku po wyjściu synów Izraela z ziemi egipskiej, w piątym miesiącu, w pierwszym dniu tego miesiąca.*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20:24&lt;/x&gt;; &lt;x&gt;50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2024-04-25T22:05:51Z</dcterms:modified>
</cp:coreProperties>
</file>