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nadciąganiu synów Izraela usłyszał wówczas Kananejczyk, król Aradu,* który mieszkał wówczas w Negebie, w 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nadciąganiu Izraela usłyszał wówczas Kananejczyk, król Aradu, który mieszkał wtedy w Negebie,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Aradu, Kananejczyk, który mieszkał na południu w ziemi Kanaan, usłyszał, że nadciągają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usłyszał Chananejczyk, król Arad, który mieszkał na południe, w ziemi Chananejskiej, że ciągnęli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Chananejczyk, król Arad, który mieszkał na południe, iż synowie Izraelowi przyszli do ziemie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Aradu, położonego na południe od ziemi Kanaan, Kananejczyk, dowiedział się, że Izraelici nadciągają.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 Kananejczyk, król Aradu, który mieszkał w Negebie w ziemi kanaanejskiej, że nadciągają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Kananejczyk, król Aradu, który zamieszkiwał na południe od ziemi Kanaan, dowiedział się, że Izraelici nadciągają.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kananejski król Aradu, rezydujący w południowej części Kanaanu, dowiedział się, że Izraelici nadciągają.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kananejski król Aradu, osiadły w Negebie w ziemi Kanaan, dowiedział się o tym, że nadciągają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Kenaański król Aradu, który mieszkał na południu w ziemi Kenaan, usłyszał, [że obłoki chwały znikły po śmierci Aharona i] że synowie Jisraela nadchodzą, [więc myśląc, że są słabi, zaatakował ich].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почув Хананій цар Араду, і він жив в ханаанській землі, коли входили ізраїльські сини,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Kanaanejczyk, król Aradu, osiadły na południu ziemi Kanaan, usłyszał, że nadciągają synowie Israela...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Kananejczyk, król Aradu, gdy mieszkał w Negebie, w ziemi Kanaan, usłyszał, że nadciągają synowie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2024-03-29T13:05:42Z</dcterms:modified>
</cp:coreProperties>
</file>