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Ije-Haabarim* na granicy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Ije-Haabarim, ּ</w:t>
      </w:r>
      <w:r>
        <w:rPr>
          <w:rtl/>
        </w:rPr>
        <w:t>בְעִּיֵי הָעֲבָרִים</w:t>
      </w:r>
      <w:r>
        <w:rPr>
          <w:rtl w:val="0"/>
        </w:rPr>
        <w:t xml:space="preserve"> , lub: Ije-Abarim.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2024-03-29T00:34:20Z</dcterms:modified>
</cp:coreProperties>
</file>