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przejmiecie tę ziemię na własność przez losowanie, według waszych rodzin. Liczniejszemu dacie większe dziedzictwo, a mniej licznemu dacie mniejsze dziedzictwo. Na co padnie mu tam los, to będzie jego; uwłaszczycie się według plemion (rodów) waszych ojców.*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Rozdzielicie tę ziemię na własność przez losowanie, w porządku rodzin. Liczniejszemu dacie większe dziedzictwo, mniej licznemu — mniejsze. Cokolwiek przypadnie każdemu w losowaniu, to będzie jego. Uwłaszczycie się według plemion, w porządku waszych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rozdzielicie tę ziemię przez losowanie jako dziedzictwo, według waszych rodzin. Liczniejszemu dacie większe dziedzictwo, a mniej licznemu dacie mniejsze dziedzictwo. Gdzie komu los przypadnie, to będzie jego; otrzymacie dziedzictwo według pokolenia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weźmiecie w dziedzictwo tę ziemię losem, według domów waszych; których więcej, tym większe dziedzictwo dacie, a których mniej, tym mniejsze dziedzictwo dacie, a które miejsce losem na kogo przypadnie, to mieć będzie; według pokolenia ojców waszych dziedzictwo brać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między się losem podzielicie. Tym, których więcej będzie, szerszą dacie, a których mniej, węższą. Każdemu jako los padnie, tak będzie dane dziedzictwo. Według pokolenia i domów osiadłość będzie podzielona.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Podzielicie losem ziemię jako dziedzictwo dla poszczególnych pokoleń. Temu, które ma więcej ludzi, dacie większe dziedzictwo, a temu, które ma mniej – mniejsze. Co komu losem przypadnie, to będzie do niego należało. Macie im według pokoleń przydzielić posiadłość.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weźmiecie tę ziemię w dziedziczne posiadanie przez los, według rodzin waszych; liczniejszemu dacie większe dziedzictwo, mniej licznemu dacie mniejsze dziedzictwo, i co komu przypadnie przez los, to będzie jego; według plemion waszych ojców otrzymacie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Dokonacie podziału tej ziemi drogą losowania dla poszczególnych plemion. Liczniejszemu dacie większe dziedzictwo, a mniej licznemu – mniejsze dziedzictwo. Do każdego będzie należało to, co mu przypadnie na podstawie losowania. Otrzymacie dziedzictwo według plemion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losowanie podzielicie ziemię na części, które będą dziedziczną własnością poszczególnych plemion. Liczniejszemu plemieniu przydzielicie więcej, a mniej licznemu przyznacie mniejsze dziedzictwo. Co komu przypadnie w losowaniu, to będzie jego własnością. Przydzielicie im posiadłości według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Rozdzielicie zaś ten kraj pomiędzy swoje rody przez losowanie: dla liczniejszego wyznaczycie większy dział, dla mniej licznego - mniejszy; co komu losem przypadnie, to będzie posiadał. Według pokoleń rodowych winniście przydzielać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przydzielicie ziemię waszym rodzinom przez los. Liczniejszemu dacie więcej w dziedzictwo, a mniejszemu dacie mniej w dziedzictwo. Jaki los mu przypadnie, taki będzie jego [udział]. Otrzymacie dziedzictwo według [wielkości] plemion waszych ojców.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унаслідите їхню землю в насліддя за вашими племенами. Численним помножите їхню посілість, і нечисленним зменшите їхню посілість. На що лиш вийде його імя, там йому буде; унаслідите за племенами ваших 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Zajmiecie tą ziemię według losu, według waszych rodzin dla liczniejszego wyznaczycie większy udział, a dla mniej licznego mniejszy udział gdzie komu przypadnie los, tam mu się dostanie. Weźmiecie sobie udziały według pokoleń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podzielicie tę ziemię jako posiadłość przez los według swych rodzin. Licznemu zwiększycie jego dziedzictwo, a mniej licznemu zmniejszycie jego dziedzictwo. Gdzie los dla niego padnie, tam będzie jego. Według plemion swych ojców macie sobie zapewnić własność ziemską.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26:54-56&lt;/x&gt;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2024-04-25T04:14:51Z</dcterms:modified>
</cp:coreProperties>
</file>